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F572E" w14:textId="77777777" w:rsidR="00115EBE" w:rsidRPr="00115EBE" w:rsidRDefault="00115EBE" w:rsidP="00115EBE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115EBE">
        <w:rPr>
          <w:rStyle w:val="Strong"/>
          <w:rFonts w:asciiTheme="majorHAnsi" w:hAnsiTheme="majorHAnsi" w:cstheme="majorHAnsi"/>
          <w:sz w:val="44"/>
          <w:szCs w:val="44"/>
        </w:rPr>
        <w:t xml:space="preserve">Я знаю, что в жизни покой не найду я... </w:t>
      </w:r>
      <w:r w:rsidRPr="00115EBE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15EBE">
        <w:rPr>
          <w:rStyle w:val="Strong"/>
          <w:rFonts w:asciiTheme="majorHAnsi" w:hAnsiTheme="majorHAnsi" w:cstheme="majorHAnsi"/>
          <w:sz w:val="44"/>
          <w:szCs w:val="44"/>
        </w:rPr>
        <w:t xml:space="preserve">Так много искали - найти не смогли. </w:t>
      </w:r>
      <w:r w:rsidRPr="00115EBE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15EBE">
        <w:rPr>
          <w:rStyle w:val="Strong"/>
          <w:rFonts w:asciiTheme="majorHAnsi" w:hAnsiTheme="majorHAnsi" w:cstheme="majorHAnsi"/>
          <w:sz w:val="44"/>
          <w:szCs w:val="44"/>
        </w:rPr>
        <w:t>Но Ты есть покой мой, Твой мир мне даруя,</w:t>
      </w:r>
      <w:r w:rsidRPr="00115EBE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15EBE">
        <w:rPr>
          <w:rStyle w:val="Strong"/>
          <w:rFonts w:asciiTheme="majorHAnsi" w:hAnsiTheme="majorHAnsi" w:cstheme="majorHAnsi"/>
          <w:sz w:val="44"/>
          <w:szCs w:val="44"/>
        </w:rPr>
        <w:t>О, Боже, молитве моей Ты внемли!</w:t>
      </w:r>
    </w:p>
    <w:p w14:paraId="38502AA5" w14:textId="77777777" w:rsidR="00115EBE" w:rsidRPr="00115EBE" w:rsidRDefault="00115EBE" w:rsidP="00115EBE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115EBE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Припев:</w:t>
      </w:r>
      <w:r w:rsidRPr="00115EBE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15EBE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Меня возлюбил Ты Любовию вечной;</w:t>
      </w:r>
      <w:r w:rsidRPr="00115EBE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15EBE">
        <w:rPr>
          <w:rStyle w:val="Strong"/>
          <w:rFonts w:asciiTheme="majorHAnsi" w:hAnsiTheme="majorHAnsi" w:cstheme="majorHAnsi"/>
          <w:color w:val="0000FF"/>
          <w:sz w:val="44"/>
          <w:szCs w:val="44"/>
        </w:rPr>
        <w:t xml:space="preserve">Я славлю Тебя, мой Создатель и Бог! </w:t>
      </w:r>
      <w:r w:rsidRPr="00115EBE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15EBE">
        <w:rPr>
          <w:rStyle w:val="Strong"/>
          <w:rFonts w:asciiTheme="majorHAnsi" w:hAnsiTheme="majorHAnsi" w:cstheme="majorHAnsi"/>
          <w:color w:val="0000FF"/>
          <w:sz w:val="44"/>
          <w:szCs w:val="44"/>
        </w:rPr>
        <w:t xml:space="preserve">Обрёл Себе место Ты в келье сердечной, </w:t>
      </w:r>
      <w:r w:rsidRPr="00115EBE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15EBE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Избавил от скорби, тоски и тревог.</w:t>
      </w:r>
    </w:p>
    <w:p w14:paraId="7680D8D9" w14:textId="77777777" w:rsidR="00115EBE" w:rsidRPr="00115EBE" w:rsidRDefault="00115EBE" w:rsidP="00115EBE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115EBE">
        <w:rPr>
          <w:rStyle w:val="Strong"/>
          <w:rFonts w:asciiTheme="majorHAnsi" w:hAnsiTheme="majorHAnsi" w:cstheme="majorHAnsi"/>
          <w:sz w:val="44"/>
          <w:szCs w:val="44"/>
        </w:rPr>
        <w:t xml:space="preserve">Когда я взываю, меня утешаешь, </w:t>
      </w:r>
      <w:r w:rsidRPr="00115EBE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15EBE">
        <w:rPr>
          <w:rStyle w:val="Strong"/>
          <w:rFonts w:asciiTheme="majorHAnsi" w:hAnsiTheme="majorHAnsi" w:cstheme="majorHAnsi"/>
          <w:sz w:val="44"/>
          <w:szCs w:val="44"/>
        </w:rPr>
        <w:t xml:space="preserve">Любовью Своей окружаешь меня, </w:t>
      </w:r>
      <w:r w:rsidRPr="00115EBE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15EBE">
        <w:rPr>
          <w:rStyle w:val="Strong"/>
          <w:rFonts w:asciiTheme="majorHAnsi" w:hAnsiTheme="majorHAnsi" w:cstheme="majorHAnsi"/>
          <w:sz w:val="44"/>
          <w:szCs w:val="44"/>
        </w:rPr>
        <w:t xml:space="preserve">И радостью сердце моё наполняешь. </w:t>
      </w:r>
      <w:r w:rsidRPr="00115EBE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15EBE">
        <w:rPr>
          <w:rStyle w:val="Strong"/>
          <w:rFonts w:asciiTheme="majorHAnsi" w:hAnsiTheme="majorHAnsi" w:cstheme="majorHAnsi"/>
          <w:sz w:val="44"/>
          <w:szCs w:val="44"/>
        </w:rPr>
        <w:t>Ты - помощь, Ты - сила, надежда моя!</w:t>
      </w:r>
    </w:p>
    <w:p w14:paraId="1C96D90F" w14:textId="738F2567" w:rsidR="00957A00" w:rsidRPr="00115EBE" w:rsidRDefault="00115EBE" w:rsidP="00115EBE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115EBE">
        <w:rPr>
          <w:rStyle w:val="Strong"/>
          <w:rFonts w:asciiTheme="majorHAnsi" w:hAnsiTheme="majorHAnsi" w:cstheme="majorHAnsi"/>
          <w:sz w:val="44"/>
          <w:szCs w:val="44"/>
        </w:rPr>
        <w:t xml:space="preserve">Нетленные силы меня охраняют; </w:t>
      </w:r>
      <w:r w:rsidRPr="00115EBE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15EBE">
        <w:rPr>
          <w:rStyle w:val="Strong"/>
          <w:rFonts w:asciiTheme="majorHAnsi" w:hAnsiTheme="majorHAnsi" w:cstheme="majorHAnsi"/>
          <w:sz w:val="44"/>
          <w:szCs w:val="44"/>
        </w:rPr>
        <w:t xml:space="preserve">Плыву я без страха, Моя Ты ладья! </w:t>
      </w:r>
      <w:r w:rsidRPr="00115EBE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15EBE">
        <w:rPr>
          <w:rStyle w:val="Strong"/>
          <w:rFonts w:asciiTheme="majorHAnsi" w:hAnsiTheme="majorHAnsi" w:cstheme="majorHAnsi"/>
          <w:sz w:val="44"/>
          <w:szCs w:val="44"/>
        </w:rPr>
        <w:t xml:space="preserve">И так до конца - к той Небесной лазури; </w:t>
      </w:r>
      <w:r w:rsidRPr="00115EBE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15EBE">
        <w:rPr>
          <w:rStyle w:val="Strong"/>
          <w:rFonts w:asciiTheme="majorHAnsi" w:hAnsiTheme="majorHAnsi" w:cstheme="majorHAnsi"/>
          <w:sz w:val="44"/>
          <w:szCs w:val="44"/>
        </w:rPr>
        <w:t>В блаженстве Своём успокоишь меня.</w:t>
      </w:r>
    </w:p>
    <w:sectPr w:rsidR="00957A00" w:rsidRPr="00115EBE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23302913">
    <w:abstractNumId w:val="8"/>
  </w:num>
  <w:num w:numId="2" w16cid:durableId="330136872">
    <w:abstractNumId w:val="6"/>
  </w:num>
  <w:num w:numId="3" w16cid:durableId="804857457">
    <w:abstractNumId w:val="5"/>
  </w:num>
  <w:num w:numId="4" w16cid:durableId="576979531">
    <w:abstractNumId w:val="4"/>
  </w:num>
  <w:num w:numId="5" w16cid:durableId="1428430774">
    <w:abstractNumId w:val="7"/>
  </w:num>
  <w:num w:numId="6" w16cid:durableId="1278370509">
    <w:abstractNumId w:val="3"/>
  </w:num>
  <w:num w:numId="7" w16cid:durableId="1622834349">
    <w:abstractNumId w:val="2"/>
  </w:num>
  <w:num w:numId="8" w16cid:durableId="682438349">
    <w:abstractNumId w:val="1"/>
  </w:num>
  <w:num w:numId="9" w16cid:durableId="1315641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15EBE"/>
    <w:rsid w:val="0015074B"/>
    <w:rsid w:val="0029639D"/>
    <w:rsid w:val="00326F90"/>
    <w:rsid w:val="00957A0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F9508C5C-8942-4205-892D-B743BFBD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11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2024-03-02T22:01:00Z</dcterms:modified>
  <cp:category/>
</cp:coreProperties>
</file>